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CB" w:rsidRPr="00637E4C" w:rsidRDefault="00637E4C" w:rsidP="00637E4C">
      <w:pPr>
        <w:jc w:val="center"/>
        <w:rPr>
          <w:b/>
          <w:sz w:val="36"/>
          <w:szCs w:val="36"/>
          <w:u w:val="single"/>
          <w:lang w:val="cs-CZ"/>
        </w:rPr>
      </w:pPr>
      <w:r w:rsidRPr="00637E4C">
        <w:rPr>
          <w:b/>
          <w:sz w:val="36"/>
          <w:szCs w:val="36"/>
          <w:u w:val="single"/>
          <w:lang w:val="cs-CZ"/>
        </w:rPr>
        <w:t>20. VÝCHODNÍ NÁBOŽENSTVÍ, SEKTY - dokončení</w:t>
      </w:r>
    </w:p>
    <w:p w:rsidR="00637E4C" w:rsidRDefault="00637E4C"/>
    <w:p w:rsidR="00637E4C" w:rsidRDefault="00637E4C" w:rsidP="00637E4C">
      <w:pPr>
        <w:rPr>
          <w:b/>
          <w:bCs/>
        </w:rPr>
      </w:pPr>
    </w:p>
    <w:p w:rsidR="00637E4C" w:rsidRDefault="00637E4C" w:rsidP="00637E4C">
      <w:r>
        <w:rPr>
          <w:b/>
          <w:bCs/>
        </w:rPr>
        <w:t>BAHÁISMUS</w:t>
      </w:r>
    </w:p>
    <w:p w:rsidR="00637E4C" w:rsidRDefault="00637E4C" w:rsidP="00637E4C">
      <w:r>
        <w:t>- monote</w:t>
      </w:r>
      <w:r w:rsidR="00F95B6E">
        <w:t>istické náboženství, považuje</w:t>
      </w:r>
      <w:r>
        <w:t xml:space="preserve"> samo</w:t>
      </w:r>
      <w:r w:rsidR="00F95B6E">
        <w:rPr>
          <w:lang w:val="cs-CZ"/>
        </w:rPr>
        <w:t xml:space="preserve"> sebe</w:t>
      </w:r>
      <w:r>
        <w:t xml:space="preserve"> za </w:t>
      </w:r>
      <w:r>
        <w:rPr>
          <w:b/>
          <w:bCs/>
          <w:i/>
          <w:iCs/>
        </w:rPr>
        <w:t>vrchol všech náboženství</w:t>
      </w:r>
    </w:p>
    <w:p w:rsidR="00637E4C" w:rsidRDefault="00637E4C" w:rsidP="00637E4C">
      <w:r>
        <w:t xml:space="preserve">- vznik </w:t>
      </w:r>
      <w:r>
        <w:rPr>
          <w:b/>
          <w:bCs/>
          <w:i/>
          <w:iCs/>
        </w:rPr>
        <w:t xml:space="preserve">1844 v Persii </w:t>
      </w:r>
      <w:r>
        <w:t>(</w:t>
      </w:r>
      <w:r>
        <w:rPr>
          <w:lang w:val="cs-CZ"/>
        </w:rPr>
        <w:t xml:space="preserve">dnešní </w:t>
      </w:r>
      <w:r>
        <w:t>Írán)</w:t>
      </w:r>
    </w:p>
    <w:p w:rsidR="00937193" w:rsidRDefault="00637E4C" w:rsidP="00637E4C">
      <w:pPr>
        <w:rPr>
          <w:lang w:val="cs-CZ"/>
        </w:rPr>
      </w:pPr>
      <w:r>
        <w:t>- cíl: přivést lidi k vyšší úrovni poznání</w:t>
      </w:r>
      <w:r>
        <w:rPr>
          <w:lang w:val="cs-CZ"/>
        </w:rPr>
        <w:t xml:space="preserve">, k jednotě všech ras, národů a etnik (heslo: „Země je </w:t>
      </w:r>
    </w:p>
    <w:p w:rsidR="00637E4C" w:rsidRPr="00637E4C" w:rsidRDefault="00937193" w:rsidP="00637E4C">
      <w:pPr>
        <w:rPr>
          <w:lang w:val="cs-CZ"/>
        </w:rPr>
      </w:pPr>
      <w:r>
        <w:rPr>
          <w:lang w:val="cs-CZ"/>
        </w:rPr>
        <w:t xml:space="preserve">  </w:t>
      </w:r>
      <w:r w:rsidR="00637E4C">
        <w:rPr>
          <w:lang w:val="cs-CZ"/>
        </w:rPr>
        <w:t>jediným domovem a lidstvo jeho obyvateli“)</w:t>
      </w:r>
    </w:p>
    <w:p w:rsidR="00637E4C" w:rsidRDefault="00637E4C" w:rsidP="00637E4C">
      <w:pPr>
        <w:rPr>
          <w:b/>
          <w:bCs/>
          <w:i/>
          <w:iCs/>
        </w:rPr>
      </w:pPr>
      <w:r>
        <w:t xml:space="preserve">- centrum: město </w:t>
      </w:r>
      <w:r>
        <w:rPr>
          <w:b/>
          <w:bCs/>
          <w:i/>
          <w:iCs/>
        </w:rPr>
        <w:t>Haifa v Izraeli</w:t>
      </w:r>
    </w:p>
    <w:p w:rsidR="00637E4C" w:rsidRDefault="00637E4C" w:rsidP="00637E4C">
      <w:r>
        <w:rPr>
          <w:b/>
          <w:bCs/>
          <w:i/>
          <w:iCs/>
        </w:rPr>
        <w:t xml:space="preserve">- základní myšlenky: </w:t>
      </w:r>
    </w:p>
    <w:p w:rsidR="00637E4C" w:rsidRDefault="00637E4C" w:rsidP="00637E4C">
      <w:pPr>
        <w:numPr>
          <w:ilvl w:val="0"/>
          <w:numId w:val="1"/>
        </w:numPr>
      </w:pPr>
      <w:r>
        <w:t>Svět byl stvořen bohem.</w:t>
      </w:r>
    </w:p>
    <w:p w:rsidR="00637E4C" w:rsidRDefault="00637E4C" w:rsidP="00637E4C">
      <w:pPr>
        <w:numPr>
          <w:ilvl w:val="0"/>
          <w:numId w:val="1"/>
        </w:numPr>
      </w:pPr>
      <w:r>
        <w:t>Bůh je pro nás nepochopitelný, nepoznatelný, nedokážeme ho popsat.</w:t>
      </w:r>
    </w:p>
    <w:p w:rsidR="00637E4C" w:rsidRDefault="00637E4C" w:rsidP="00637E4C">
      <w:pPr>
        <w:numPr>
          <w:ilvl w:val="0"/>
          <w:numId w:val="1"/>
        </w:numPr>
      </w:pPr>
      <w:r>
        <w:t>Má s našim světem určitý záměr, aby ho lidé pochopili, bůh jim posílá proroky, posly.</w:t>
      </w:r>
    </w:p>
    <w:p w:rsidR="00637E4C" w:rsidRPr="00637E4C" w:rsidRDefault="00637E4C" w:rsidP="00637E4C">
      <w:pPr>
        <w:ind w:left="720"/>
        <w:rPr>
          <w:lang w:val="cs-CZ"/>
        </w:rPr>
      </w:pPr>
      <w:r>
        <w:rPr>
          <w:lang w:val="cs-CZ"/>
        </w:rPr>
        <w:t xml:space="preserve">Za proroky považuje důležité postavy všech světových náboženství (Mojžíš, Ježíš, Mohamed, Buddha, </w:t>
      </w:r>
      <w:proofErr w:type="spellStart"/>
      <w:r>
        <w:rPr>
          <w:lang w:val="cs-CZ"/>
        </w:rPr>
        <w:t>Zarathuštra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Brahma</w:t>
      </w:r>
      <w:proofErr w:type="spellEnd"/>
      <w:r>
        <w:rPr>
          <w:lang w:val="cs-CZ"/>
        </w:rPr>
        <w:t xml:space="preserve">,…)  Posledním z proroků a zakladatelem tohoto náboženství byl </w:t>
      </w:r>
      <w:proofErr w:type="spellStart"/>
      <w:r>
        <w:rPr>
          <w:lang w:val="cs-CZ"/>
        </w:rPr>
        <w:t>Baháulláh</w:t>
      </w:r>
      <w:proofErr w:type="spellEnd"/>
      <w:r>
        <w:rPr>
          <w:lang w:val="cs-CZ"/>
        </w:rPr>
        <w:t>.</w:t>
      </w:r>
    </w:p>
    <w:p w:rsidR="00637E4C" w:rsidRDefault="00637E4C" w:rsidP="00637E4C">
      <w:r>
        <w:t xml:space="preserve">- </w:t>
      </w:r>
      <w:r>
        <w:rPr>
          <w:lang w:val="cs-CZ"/>
        </w:rPr>
        <w:t xml:space="preserve">dnešní rozšíření – zejména oblast mezi </w:t>
      </w:r>
      <w:r>
        <w:t xml:space="preserve">Izraelem a Íránem </w:t>
      </w:r>
    </w:p>
    <w:p w:rsidR="00637E4C" w:rsidRDefault="00637E4C" w:rsidP="00637E4C"/>
    <w:p w:rsidR="00637E4C" w:rsidRDefault="00637E4C" w:rsidP="00637E4C">
      <w:r>
        <w:rPr>
          <w:b/>
          <w:bCs/>
        </w:rPr>
        <w:t>VOODOO</w:t>
      </w:r>
    </w:p>
    <w:p w:rsidR="00637E4C" w:rsidRDefault="00637E4C" w:rsidP="00637E4C">
      <w:r>
        <w:t>- synkretické = odvozené - vzniklo z více náboženství</w:t>
      </w:r>
    </w:p>
    <w:p w:rsidR="00637E4C" w:rsidRDefault="00637E4C" w:rsidP="00637E4C">
      <w:r>
        <w:t xml:space="preserve">- vznik na </w:t>
      </w:r>
      <w:r w:rsidR="002F6954">
        <w:rPr>
          <w:b/>
          <w:bCs/>
          <w:i/>
          <w:iCs/>
        </w:rPr>
        <w:t>Haiti</w:t>
      </w:r>
      <w:r>
        <w:rPr>
          <w:b/>
          <w:bCs/>
          <w:i/>
          <w:iCs/>
        </w:rPr>
        <w:t xml:space="preserve"> - r. 1697</w:t>
      </w:r>
    </w:p>
    <w:p w:rsidR="00937193" w:rsidRDefault="002F6954" w:rsidP="00637E4C">
      <w:pPr>
        <w:rPr>
          <w:lang w:val="cs-CZ"/>
        </w:rPr>
      </w:pPr>
      <w:r>
        <w:t xml:space="preserve">- </w:t>
      </w:r>
      <w:r w:rsidR="00937193">
        <w:rPr>
          <w:lang w:val="cs-CZ"/>
        </w:rPr>
        <w:t xml:space="preserve">v tomto roce Španělé prodali </w:t>
      </w:r>
      <w:r w:rsidR="00937193">
        <w:t xml:space="preserve">západní část Haiti Francii; Francouzi </w:t>
      </w:r>
      <w:r w:rsidR="00637E4C">
        <w:t xml:space="preserve">tam začali vozit otroky z </w:t>
      </w:r>
      <w:r w:rsidR="00937193">
        <w:rPr>
          <w:lang w:val="cs-CZ"/>
        </w:rPr>
        <w:t xml:space="preserve"> </w:t>
      </w:r>
    </w:p>
    <w:p w:rsidR="00637E4C" w:rsidRDefault="00937193" w:rsidP="00637E4C">
      <w:r>
        <w:rPr>
          <w:lang w:val="cs-CZ"/>
        </w:rPr>
        <w:t xml:space="preserve">  </w:t>
      </w:r>
      <w:r w:rsidR="00637E4C">
        <w:t>Afriky</w:t>
      </w:r>
    </w:p>
    <w:p w:rsidR="00637E4C" w:rsidRDefault="00637E4C" w:rsidP="00637E4C">
      <w:r>
        <w:t>-</w:t>
      </w:r>
      <w:r>
        <w:rPr>
          <w:b/>
          <w:bCs/>
          <w:i/>
          <w:iCs/>
        </w:rPr>
        <w:t xml:space="preserve"> </w:t>
      </w:r>
      <w:r w:rsidR="00937193">
        <w:rPr>
          <w:bCs/>
          <w:iCs/>
          <w:lang w:val="cs-CZ"/>
        </w:rPr>
        <w:t xml:space="preserve">mísilo se zde </w:t>
      </w:r>
      <w:r>
        <w:rPr>
          <w:b/>
          <w:bCs/>
          <w:i/>
          <w:iCs/>
        </w:rPr>
        <w:t>křesťanství + africká náb</w:t>
      </w:r>
      <w:r>
        <w:t xml:space="preserve">. (otroci) </w:t>
      </w:r>
      <w:r>
        <w:rPr>
          <w:b/>
          <w:bCs/>
          <w:i/>
          <w:iCs/>
        </w:rPr>
        <w:t>+ indiánská náb.</w:t>
      </w:r>
      <w:r>
        <w:t xml:space="preserve"> (pův. obyvatelé)</w:t>
      </w:r>
    </w:p>
    <w:p w:rsidR="00937193" w:rsidRDefault="00937193" w:rsidP="00637E4C">
      <w:r>
        <w:t>- uprchlí otroci začali vyznávat směsici těchto náboženských představ -</w:t>
      </w:r>
      <w:r w:rsidR="00637E4C">
        <w:t xml:space="preserve"> </w:t>
      </w:r>
      <w:r w:rsidR="00637E4C">
        <w:rPr>
          <w:b/>
          <w:bCs/>
        </w:rPr>
        <w:t>Voodoo</w:t>
      </w:r>
      <w:r>
        <w:t xml:space="preserve">  </w:t>
      </w:r>
    </w:p>
    <w:p w:rsidR="002F6954" w:rsidRDefault="00937193" w:rsidP="00637E4C">
      <w:r>
        <w:rPr>
          <w:lang w:val="cs-CZ"/>
        </w:rPr>
        <w:t xml:space="preserve">- </w:t>
      </w:r>
      <w:r w:rsidR="00637E4C">
        <w:t xml:space="preserve">monoteistické náb., Bůh → </w:t>
      </w:r>
      <w:r>
        <w:rPr>
          <w:lang w:val="cs-CZ"/>
        </w:rPr>
        <w:t>„</w:t>
      </w:r>
      <w:r w:rsidR="00637E4C">
        <w:rPr>
          <w:b/>
          <w:bCs/>
        </w:rPr>
        <w:t>Bondye</w:t>
      </w:r>
      <w:r>
        <w:rPr>
          <w:b/>
          <w:bCs/>
          <w:lang w:val="cs-CZ"/>
        </w:rPr>
        <w:t>“</w:t>
      </w:r>
      <w:r w:rsidR="00637E4C">
        <w:rPr>
          <w:b/>
          <w:bCs/>
        </w:rPr>
        <w:t xml:space="preserve"> </w:t>
      </w:r>
      <w:r>
        <w:t>(z fr. Bon Dieu = dobrý Pán</w:t>
      </w:r>
      <w:r w:rsidR="00637E4C">
        <w:t xml:space="preserve">) - stvořil svět </w:t>
      </w:r>
    </w:p>
    <w:p w:rsidR="00637E4C" w:rsidRDefault="002F6954" w:rsidP="00637E4C">
      <w:r>
        <w:rPr>
          <w:lang w:val="cs-CZ"/>
        </w:rPr>
        <w:t xml:space="preserve">  </w:t>
      </w:r>
      <w:r w:rsidR="00637E4C">
        <w:t>a později ho předal do rukou svých sluhů (duchů)</w:t>
      </w:r>
    </w:p>
    <w:p w:rsidR="002F6954" w:rsidRDefault="002F6954" w:rsidP="00637E4C">
      <w:pPr>
        <w:rPr>
          <w:lang w:val="cs-CZ"/>
        </w:rPr>
      </w:pPr>
      <w:r>
        <w:rPr>
          <w:lang w:val="cs-CZ"/>
        </w:rPr>
        <w:t xml:space="preserve">- Bondye (Bůh); </w:t>
      </w:r>
      <w:proofErr w:type="spellStart"/>
      <w:r>
        <w:rPr>
          <w:lang w:val="cs-CZ"/>
        </w:rPr>
        <w:t>Lwa</w:t>
      </w:r>
      <w:proofErr w:type="spellEnd"/>
      <w:r>
        <w:rPr>
          <w:lang w:val="cs-CZ"/>
        </w:rPr>
        <w:t xml:space="preserve"> = boží služebníci</w:t>
      </w:r>
      <w:r w:rsidR="00937193">
        <w:rPr>
          <w:lang w:val="cs-CZ"/>
        </w:rPr>
        <w:t>, andělé</w:t>
      </w:r>
    </w:p>
    <w:p w:rsidR="002F6954" w:rsidRPr="002F6954" w:rsidRDefault="002F6954" w:rsidP="00637E4C">
      <w:pPr>
        <w:rPr>
          <w:lang w:val="cs-CZ"/>
        </w:rPr>
      </w:pPr>
      <w:r>
        <w:rPr>
          <w:lang w:val="cs-CZ"/>
        </w:rPr>
        <w:t>- peristyl = svatyně</w:t>
      </w:r>
    </w:p>
    <w:p w:rsidR="00637E4C" w:rsidRDefault="00637E4C" w:rsidP="00637E4C">
      <w:pPr>
        <w:rPr>
          <w:b/>
          <w:bCs/>
        </w:rPr>
      </w:pPr>
      <w:r>
        <w:t xml:space="preserve">- kněží: </w:t>
      </w:r>
      <w:r>
        <w:rPr>
          <w:b/>
          <w:bCs/>
        </w:rPr>
        <w:t>HOUNGAN</w:t>
      </w:r>
      <w:r>
        <w:t>, ženy vykonávající obřady:</w:t>
      </w:r>
      <w:r>
        <w:rPr>
          <w:b/>
          <w:bCs/>
        </w:rPr>
        <w:t xml:space="preserve"> MAMBO</w:t>
      </w:r>
    </w:p>
    <w:p w:rsidR="002F6954" w:rsidRPr="002F6954" w:rsidRDefault="002F6954" w:rsidP="00637E4C">
      <w:pPr>
        <w:rPr>
          <w:lang w:val="cs-CZ"/>
        </w:rPr>
      </w:pPr>
      <w:r>
        <w:rPr>
          <w:b/>
          <w:bCs/>
          <w:lang w:val="cs-CZ"/>
        </w:rPr>
        <w:t xml:space="preserve">- </w:t>
      </w:r>
      <w:r>
        <w:rPr>
          <w:bCs/>
          <w:lang w:val="cs-CZ"/>
        </w:rPr>
        <w:t>většina vyznavačů voodoo se považuje za katolické křesťany</w:t>
      </w:r>
    </w:p>
    <w:p w:rsidR="00637E4C" w:rsidRDefault="00637E4C" w:rsidP="00637E4C">
      <w:r>
        <w:t>- uctívají své mrtvé předky</w:t>
      </w:r>
    </w:p>
    <w:p w:rsidR="00637E4C" w:rsidRDefault="00637E4C" w:rsidP="00637E4C"/>
    <w:p w:rsidR="00637E4C" w:rsidRDefault="00637E4C" w:rsidP="00637E4C"/>
    <w:p w:rsidR="00637E4C" w:rsidRDefault="00637E4C" w:rsidP="00637E4C">
      <w:r>
        <w:rPr>
          <w:b/>
          <w:bCs/>
          <w:sz w:val="26"/>
          <w:szCs w:val="26"/>
        </w:rPr>
        <w:t>SEKTY</w:t>
      </w:r>
    </w:p>
    <w:p w:rsidR="00637E4C" w:rsidRDefault="00637E4C" w:rsidP="00637E4C">
      <w:r>
        <w:t xml:space="preserve">- z lat. </w:t>
      </w:r>
      <w:r>
        <w:rPr>
          <w:b/>
          <w:bCs/>
        </w:rPr>
        <w:t>SECTA</w:t>
      </w:r>
      <w:r>
        <w:t xml:space="preserve"> = směr,</w:t>
      </w:r>
      <w:r w:rsidR="003500BC">
        <w:rPr>
          <w:b/>
          <w:bCs/>
        </w:rPr>
        <w:t xml:space="preserve"> SEC</w:t>
      </w:r>
      <w:r>
        <w:rPr>
          <w:b/>
          <w:bCs/>
        </w:rPr>
        <w:t xml:space="preserve">ARE </w:t>
      </w:r>
      <w:r>
        <w:t>= sekat, oddělit</w:t>
      </w:r>
    </w:p>
    <w:p w:rsidR="00637E4C" w:rsidRDefault="00637E4C" w:rsidP="00637E4C">
      <w:r>
        <w:t>= menšinová náb. skupina oddělená od určitého náboženství</w:t>
      </w:r>
    </w:p>
    <w:p w:rsidR="00637E4C" w:rsidRDefault="00637E4C" w:rsidP="00637E4C">
      <w:r>
        <w:t>- negativně zabarvená, státem neuznaná</w:t>
      </w:r>
    </w:p>
    <w:p w:rsidR="00637E4C" w:rsidRDefault="00637E4C" w:rsidP="00637E4C">
      <w:pPr>
        <w:rPr>
          <w:b/>
          <w:bCs/>
          <w:i/>
          <w:iCs/>
        </w:rPr>
      </w:pPr>
      <w:r>
        <w:t>- skupina lidí, která se nábožensky odlišuje</w:t>
      </w:r>
    </w:p>
    <w:p w:rsidR="00637E4C" w:rsidRDefault="00637E4C" w:rsidP="00637E4C">
      <w:r>
        <w:rPr>
          <w:b/>
          <w:bCs/>
          <w:i/>
          <w:iCs/>
        </w:rPr>
        <w:t>- charakteristiky:</w:t>
      </w:r>
    </w:p>
    <w:p w:rsidR="00637E4C" w:rsidRDefault="00637E4C" w:rsidP="00637E4C">
      <w:pPr>
        <w:numPr>
          <w:ilvl w:val="0"/>
          <w:numId w:val="2"/>
        </w:numPr>
      </w:pPr>
      <w:r>
        <w:t>autoritativní řízení</w:t>
      </w:r>
    </w:p>
    <w:p w:rsidR="00637E4C" w:rsidRDefault="00637E4C" w:rsidP="00637E4C">
      <w:pPr>
        <w:numPr>
          <w:ilvl w:val="0"/>
          <w:numId w:val="2"/>
        </w:numPr>
      </w:pPr>
      <w:r>
        <w:t>fundamentalismus = lpění na doslovném výkladu svatých písem</w:t>
      </w:r>
    </w:p>
    <w:p w:rsidR="00637E4C" w:rsidRDefault="00637E4C" w:rsidP="00637E4C">
      <w:pPr>
        <w:numPr>
          <w:ilvl w:val="0"/>
          <w:numId w:val="2"/>
        </w:numPr>
      </w:pPr>
      <w:r>
        <w:t>uzavřenost - nedá se z ní vystoupit</w:t>
      </w:r>
    </w:p>
    <w:p w:rsidR="00637E4C" w:rsidRDefault="00637E4C" w:rsidP="00637E4C">
      <w:pPr>
        <w:numPr>
          <w:ilvl w:val="0"/>
          <w:numId w:val="3"/>
        </w:numPr>
      </w:pPr>
      <w:r>
        <w:t>selekce informací</w:t>
      </w:r>
    </w:p>
    <w:p w:rsidR="00637E4C" w:rsidRDefault="00637E4C" w:rsidP="00637E4C">
      <w:pPr>
        <w:numPr>
          <w:ilvl w:val="0"/>
          <w:numId w:val="3"/>
        </w:numPr>
      </w:pPr>
      <w:r>
        <w:t>deviantní etika - svět je rozdělen na dobro a zlo, oni x my</w:t>
      </w:r>
    </w:p>
    <w:p w:rsidR="00637E4C" w:rsidRDefault="00637E4C" w:rsidP="00637E4C">
      <w:pPr>
        <w:numPr>
          <w:ilvl w:val="0"/>
          <w:numId w:val="3"/>
        </w:numPr>
      </w:pPr>
      <w:r>
        <w:t>izolace</w:t>
      </w:r>
    </w:p>
    <w:p w:rsidR="00637E4C" w:rsidRDefault="00637E4C" w:rsidP="00637E4C">
      <w:pPr>
        <w:numPr>
          <w:ilvl w:val="0"/>
          <w:numId w:val="3"/>
        </w:numPr>
      </w:pPr>
      <w:r>
        <w:t>pesimismus - konec světa</w:t>
      </w:r>
    </w:p>
    <w:p w:rsidR="00637E4C" w:rsidRDefault="00637E4C" w:rsidP="00637E4C">
      <w:pPr>
        <w:numPr>
          <w:ilvl w:val="0"/>
          <w:numId w:val="3"/>
        </w:numPr>
      </w:pPr>
      <w:r>
        <w:t>vědomí vyvolenosti</w:t>
      </w:r>
    </w:p>
    <w:p w:rsidR="00637E4C" w:rsidRDefault="00637E4C" w:rsidP="00637E4C">
      <w:pPr>
        <w:numPr>
          <w:ilvl w:val="0"/>
          <w:numId w:val="3"/>
        </w:numPr>
      </w:pPr>
      <w:r>
        <w:t>většina vznikla schizmatem - oddělila se od jiných náboženství</w:t>
      </w:r>
    </w:p>
    <w:p w:rsidR="00637E4C" w:rsidRDefault="00637E4C" w:rsidP="00637E4C"/>
    <w:p w:rsidR="00637E4C" w:rsidRDefault="00637E4C" w:rsidP="00637E4C">
      <w:r>
        <w:rPr>
          <w:b/>
          <w:bCs/>
        </w:rPr>
        <w:t>→ Jehovisté</w:t>
      </w:r>
    </w:p>
    <w:p w:rsidR="00637E4C" w:rsidRPr="003500BC" w:rsidRDefault="00637E4C" w:rsidP="00637E4C">
      <w:r w:rsidRPr="003500BC">
        <w:t xml:space="preserve">- </w:t>
      </w:r>
      <w:r w:rsidRPr="003500BC">
        <w:rPr>
          <w:bCs/>
          <w:i/>
          <w:iCs/>
        </w:rPr>
        <w:t>nepovažují Krista za Boha</w:t>
      </w:r>
      <w:r w:rsidRPr="003500BC">
        <w:t xml:space="preserve"> → Boží syn - nevěří na Svatou Trojici</w:t>
      </w:r>
    </w:p>
    <w:p w:rsidR="00637E4C" w:rsidRPr="003500BC" w:rsidRDefault="00637E4C" w:rsidP="00637E4C">
      <w:r w:rsidRPr="003500BC">
        <w:t>-</w:t>
      </w:r>
      <w:r w:rsidRPr="003500BC">
        <w:rPr>
          <w:bCs/>
          <w:i/>
          <w:iCs/>
        </w:rPr>
        <w:t xml:space="preserve"> neslaví svátky </w:t>
      </w:r>
      <w:r w:rsidRPr="003500BC">
        <w:t>(ani Vánoce, Velikonoce)</w:t>
      </w:r>
    </w:p>
    <w:p w:rsidR="00637E4C" w:rsidRPr="003500BC" w:rsidRDefault="00637E4C" w:rsidP="00637E4C">
      <w:r w:rsidRPr="003500BC">
        <w:t xml:space="preserve">- </w:t>
      </w:r>
      <w:r w:rsidRPr="003500BC">
        <w:rPr>
          <w:bCs/>
          <w:i/>
          <w:iCs/>
        </w:rPr>
        <w:t>nepoužívají náb. symboly</w:t>
      </w:r>
    </w:p>
    <w:p w:rsidR="00637E4C" w:rsidRPr="003500BC" w:rsidRDefault="00637E4C" w:rsidP="00637E4C">
      <w:r w:rsidRPr="003500BC">
        <w:t>- časopis: Strážní věž; Probuď se!</w:t>
      </w:r>
    </w:p>
    <w:p w:rsidR="00637E4C" w:rsidRPr="003500BC" w:rsidRDefault="00637E4C" w:rsidP="00637E4C">
      <w:r w:rsidRPr="003500BC">
        <w:t xml:space="preserve">- </w:t>
      </w:r>
      <w:r w:rsidRPr="003500BC">
        <w:rPr>
          <w:bCs/>
          <w:i/>
          <w:iCs/>
        </w:rPr>
        <w:t>zakazují transfůzi</w:t>
      </w:r>
      <w:r w:rsidRPr="003500BC">
        <w:t>, do r. 1952 se nenechali očkovat</w:t>
      </w:r>
    </w:p>
    <w:p w:rsidR="00637E4C" w:rsidRPr="003500BC" w:rsidRDefault="00637E4C" w:rsidP="00637E4C">
      <w:r w:rsidRPr="003500BC">
        <w:t xml:space="preserve">- </w:t>
      </w:r>
      <w:r w:rsidRPr="003500BC">
        <w:rPr>
          <w:bCs/>
          <w:i/>
          <w:iCs/>
        </w:rPr>
        <w:t>pacifisté</w:t>
      </w:r>
      <w:r w:rsidRPr="003500BC">
        <w:t xml:space="preserve"> - nechtěli sloužit v armádě</w:t>
      </w:r>
    </w:p>
    <w:p w:rsidR="00637E4C" w:rsidRPr="003500BC" w:rsidRDefault="00637E4C" w:rsidP="00637E4C">
      <w:r w:rsidRPr="003500BC">
        <w:t>- fundamentalismus - doslovný výklad Bible</w:t>
      </w:r>
    </w:p>
    <w:p w:rsidR="00637E4C" w:rsidRDefault="00637E4C" w:rsidP="00637E4C"/>
    <w:p w:rsidR="00637E4C" w:rsidRDefault="00637E4C" w:rsidP="00637E4C">
      <w:r>
        <w:rPr>
          <w:b/>
          <w:bCs/>
        </w:rPr>
        <w:t>→ Mormoni = Církev Ježíše Krista Svatých posledních dní</w:t>
      </w:r>
    </w:p>
    <w:p w:rsidR="00637E4C" w:rsidRPr="00671EAC" w:rsidRDefault="00637E4C" w:rsidP="00637E4C">
      <w:r w:rsidRPr="00671EAC">
        <w:t xml:space="preserve">- 1830 - </w:t>
      </w:r>
      <w:r w:rsidRPr="00671EAC">
        <w:rPr>
          <w:bCs/>
        </w:rPr>
        <w:t>Joseph Smith</w:t>
      </w:r>
      <w:r w:rsidRPr="00671EAC">
        <w:t xml:space="preserve"> - jeho nauka je správná a ostatní nauky jsou pokřivené</w:t>
      </w:r>
    </w:p>
    <w:p w:rsidR="00637E4C" w:rsidRPr="00671EAC" w:rsidRDefault="00637E4C" w:rsidP="00637E4C">
      <w:r w:rsidRPr="00671EAC">
        <w:t xml:space="preserve">- v USA, pronásledováni, došli do Utahu - hl.m. - </w:t>
      </w:r>
      <w:r w:rsidRPr="00671EAC">
        <w:rPr>
          <w:bCs/>
          <w:i/>
          <w:iCs/>
        </w:rPr>
        <w:t>Salt Lake City</w:t>
      </w:r>
      <w:r w:rsidRPr="00671EAC">
        <w:t xml:space="preserve"> - centrum Mormonů</w:t>
      </w:r>
    </w:p>
    <w:p w:rsidR="00637E4C" w:rsidRPr="00671EAC" w:rsidRDefault="00637E4C" w:rsidP="00637E4C">
      <w:r w:rsidRPr="00671EAC">
        <w:t>- mnohoženství (teď už zakázané)</w:t>
      </w:r>
    </w:p>
    <w:p w:rsidR="00637E4C" w:rsidRPr="00671EAC" w:rsidRDefault="00637E4C" w:rsidP="00637E4C">
      <w:r w:rsidRPr="00671EAC">
        <w:t xml:space="preserve">- </w:t>
      </w:r>
      <w:r w:rsidRPr="00671EAC">
        <w:rPr>
          <w:bCs/>
          <w:i/>
          <w:iCs/>
        </w:rPr>
        <w:t>nekouří, nepijí</w:t>
      </w:r>
      <w:r w:rsidRPr="00671EAC">
        <w:t xml:space="preserve"> (ani kávu, čaj,...)</w:t>
      </w:r>
    </w:p>
    <w:p w:rsidR="00637E4C" w:rsidRPr="00671EAC" w:rsidRDefault="00637E4C" w:rsidP="00637E4C">
      <w:r w:rsidRPr="00671EAC">
        <w:t>- křtí se v 8 letech</w:t>
      </w:r>
    </w:p>
    <w:p w:rsidR="00637E4C" w:rsidRPr="00671EAC" w:rsidRDefault="003500BC" w:rsidP="00637E4C">
      <w:pPr>
        <w:rPr>
          <w:lang w:val="cs-CZ"/>
        </w:rPr>
      </w:pPr>
      <w:r w:rsidRPr="00671EAC">
        <w:rPr>
          <w:lang w:val="cs-CZ"/>
        </w:rPr>
        <w:t xml:space="preserve">- bůh byl kdysi člověkem, bohem se stal až na základě svého ctnostného života </w:t>
      </w:r>
    </w:p>
    <w:p w:rsidR="003500BC" w:rsidRPr="00671EAC" w:rsidRDefault="003500BC" w:rsidP="00637E4C">
      <w:pPr>
        <w:rPr>
          <w:lang w:val="cs-CZ"/>
        </w:rPr>
      </w:pPr>
    </w:p>
    <w:p w:rsidR="00637E4C" w:rsidRDefault="00637E4C" w:rsidP="00637E4C">
      <w:r>
        <w:t xml:space="preserve">→ </w:t>
      </w:r>
      <w:r>
        <w:rPr>
          <w:b/>
          <w:bCs/>
        </w:rPr>
        <w:t>Haré Kršna</w:t>
      </w:r>
      <w:r>
        <w:t xml:space="preserve"> - rozšiřují moudrost Indie do celého světa</w:t>
      </w:r>
    </w:p>
    <w:p w:rsidR="00671EAC" w:rsidRDefault="00637E4C" w:rsidP="00637E4C">
      <w:pPr>
        <w:rPr>
          <w:lang w:val="cs-CZ"/>
        </w:rPr>
      </w:pPr>
      <w:r>
        <w:t xml:space="preserve">→ </w:t>
      </w:r>
      <w:r>
        <w:rPr>
          <w:b/>
          <w:bCs/>
        </w:rPr>
        <w:t>Svědkové Jehovovi</w:t>
      </w:r>
      <w:r>
        <w:t xml:space="preserve"> = Jehovisté - "Boží organizace", Starý a Nový zákon berou bez </w:t>
      </w:r>
      <w:r w:rsidR="00671EAC">
        <w:rPr>
          <w:lang w:val="cs-CZ"/>
        </w:rPr>
        <w:t xml:space="preserve"> </w:t>
      </w:r>
    </w:p>
    <w:p w:rsidR="00637E4C" w:rsidRDefault="00671EAC" w:rsidP="00637E4C">
      <w:r>
        <w:rPr>
          <w:lang w:val="cs-CZ"/>
        </w:rPr>
        <w:t xml:space="preserve">     </w:t>
      </w:r>
      <w:r w:rsidR="00637E4C">
        <w:t>rozdílu</w:t>
      </w:r>
    </w:p>
    <w:p w:rsidR="00637E4C" w:rsidRDefault="00637E4C" w:rsidP="00637E4C">
      <w:r>
        <w:t xml:space="preserve">→ </w:t>
      </w:r>
      <w:r>
        <w:rPr>
          <w:b/>
          <w:bCs/>
        </w:rPr>
        <w:t xml:space="preserve">Satanisté </w:t>
      </w:r>
      <w:r>
        <w:t>- opak křesťanství, Satan - představitel dobra (Ježíš - zla)</w:t>
      </w:r>
    </w:p>
    <w:p w:rsidR="00671EAC" w:rsidRDefault="00637E4C" w:rsidP="00637E4C">
      <w:r>
        <w:t xml:space="preserve">→ </w:t>
      </w:r>
      <w:r>
        <w:rPr>
          <w:b/>
          <w:bCs/>
        </w:rPr>
        <w:t>Moonisté</w:t>
      </w:r>
      <w:r>
        <w:t xml:space="preserve"> - Y.M. Moon - zjevil se mu Ježíš, Mohammed a Buddha; lidstvo může být </w:t>
      </w:r>
    </w:p>
    <w:p w:rsidR="00637E4C" w:rsidRDefault="00671EAC" w:rsidP="00637E4C">
      <w:r>
        <w:rPr>
          <w:lang w:val="cs-CZ"/>
        </w:rPr>
        <w:t xml:space="preserve">     </w:t>
      </w:r>
      <w:r>
        <w:t>V</w:t>
      </w:r>
      <w:r w:rsidR="00637E4C">
        <w:t>ykoupeno</w:t>
      </w:r>
    </w:p>
    <w:p w:rsidR="00671EAC" w:rsidRDefault="00671EAC" w:rsidP="00671EAC">
      <w:pPr>
        <w:rPr>
          <w:bCs/>
          <w:lang w:val="cs-CZ"/>
        </w:rPr>
      </w:pPr>
      <w:r>
        <w:t xml:space="preserve">→ </w:t>
      </w:r>
      <w:r>
        <w:rPr>
          <w:b/>
          <w:bCs/>
          <w:lang w:val="cs-CZ"/>
        </w:rPr>
        <w:t xml:space="preserve">Scientologie </w:t>
      </w:r>
      <w:r>
        <w:rPr>
          <w:bCs/>
          <w:lang w:val="cs-CZ"/>
        </w:rPr>
        <w:t xml:space="preserve">– rozšířena zejm. v USA (Tom </w:t>
      </w:r>
      <w:proofErr w:type="spellStart"/>
      <w:r>
        <w:rPr>
          <w:bCs/>
          <w:lang w:val="cs-CZ"/>
        </w:rPr>
        <w:t>Cruise</w:t>
      </w:r>
      <w:proofErr w:type="spellEnd"/>
      <w:r>
        <w:rPr>
          <w:bCs/>
          <w:lang w:val="cs-CZ"/>
        </w:rPr>
        <w:t>)</w:t>
      </w:r>
    </w:p>
    <w:p w:rsidR="00671EAC" w:rsidRDefault="00671EAC" w:rsidP="00671EAC">
      <w:pPr>
        <w:rPr>
          <w:bCs/>
          <w:lang w:val="cs-CZ"/>
        </w:rPr>
      </w:pPr>
      <w:r>
        <w:t xml:space="preserve">→ </w:t>
      </w:r>
      <w:proofErr w:type="spellStart"/>
      <w:r>
        <w:rPr>
          <w:b/>
          <w:bCs/>
          <w:lang w:val="cs-CZ"/>
        </w:rPr>
        <w:t>Wicca</w:t>
      </w:r>
      <w:proofErr w:type="spellEnd"/>
      <w:r>
        <w:rPr>
          <w:b/>
          <w:bCs/>
          <w:lang w:val="cs-CZ"/>
        </w:rPr>
        <w:t xml:space="preserve"> – </w:t>
      </w:r>
      <w:r w:rsidRPr="00671EAC">
        <w:rPr>
          <w:bCs/>
          <w:lang w:val="cs-CZ"/>
        </w:rPr>
        <w:t>novopohanské kulty</w:t>
      </w:r>
      <w:r>
        <w:rPr>
          <w:bCs/>
          <w:lang w:val="cs-CZ"/>
        </w:rPr>
        <w:t>, boom ve 2. pol. 20. stol.</w:t>
      </w:r>
    </w:p>
    <w:p w:rsidR="00D67E47" w:rsidRDefault="00D67E47" w:rsidP="00671EAC">
      <w:pPr>
        <w:rPr>
          <w:bCs/>
          <w:lang w:val="cs-CZ"/>
        </w:rPr>
      </w:pPr>
    </w:p>
    <w:p w:rsidR="00D67E47" w:rsidRDefault="00D67E47" w:rsidP="00671EAC">
      <w:pPr>
        <w:rPr>
          <w:bCs/>
          <w:lang w:val="cs-CZ"/>
        </w:rPr>
      </w:pPr>
      <w:bookmarkStart w:id="0" w:name="_GoBack"/>
      <w:bookmarkEnd w:id="0"/>
    </w:p>
    <w:p w:rsidR="00D67E47" w:rsidRPr="00671EAC" w:rsidRDefault="00D67E47" w:rsidP="00671EAC">
      <w:pPr>
        <w:rPr>
          <w:lang w:val="cs-CZ"/>
        </w:rPr>
      </w:pPr>
      <w:r w:rsidRPr="00D67E47">
        <w:rPr>
          <w:b/>
          <w:bCs/>
          <w:lang w:val="cs-CZ"/>
        </w:rPr>
        <w:t>Zdeněk Vojtíšek</w:t>
      </w:r>
      <w:r>
        <w:rPr>
          <w:bCs/>
          <w:lang w:val="cs-CZ"/>
        </w:rPr>
        <w:t xml:space="preserve"> – jeden z největších současných českých odborníků na nová náboženská hnutí; v současnosti působí na Husitské teologické fakultě UK v Praze</w:t>
      </w:r>
    </w:p>
    <w:p w:rsidR="00671EAC" w:rsidRPr="00671EAC" w:rsidRDefault="00671EAC" w:rsidP="00671EAC">
      <w:pPr>
        <w:rPr>
          <w:lang w:val="cs-CZ"/>
        </w:rPr>
      </w:pPr>
    </w:p>
    <w:p w:rsidR="00671EAC" w:rsidRDefault="00671EAC" w:rsidP="00637E4C"/>
    <w:sectPr w:rsidR="0067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56"/>
    <w:rsid w:val="002F6954"/>
    <w:rsid w:val="003500BC"/>
    <w:rsid w:val="00637E4C"/>
    <w:rsid w:val="006503CB"/>
    <w:rsid w:val="00671EAC"/>
    <w:rsid w:val="00937193"/>
    <w:rsid w:val="00D67E47"/>
    <w:rsid w:val="00ED7C56"/>
    <w:rsid w:val="00F9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CBE0"/>
  <w15:chartTrackingRefBased/>
  <w15:docId w15:val="{64EBFF08-98A7-4AF5-BE0A-3A35673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E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10</cp:revision>
  <dcterms:created xsi:type="dcterms:W3CDTF">2020-04-10T20:33:00Z</dcterms:created>
  <dcterms:modified xsi:type="dcterms:W3CDTF">2020-04-10T20:59:00Z</dcterms:modified>
</cp:coreProperties>
</file>